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Money, Banking and The Federal Reserve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sum of a banks deposits in its reserve account at the Fed and its vault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good that is widely accepted for purposes of exchange and in the repayment of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banks checking account with its Federal Reserve district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economy in which trades are made in goods and services instead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interest rate the Fed changes a bank for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minimum amount of reserves a bank must hold against its deposits as mandated by the 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interest rate one bank charges another for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costs associated with the time and effort needed to search out, negoitiate, and consumate an exchange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central bank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buying and selling of government securities by the 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and interest-earning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with the value ability to hold value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paper money issued by the Federal Reserve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common measurement used to express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account form which deposited funds can be withdrawn in currency or transferred by a check to a third party at the initiative of the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total supply of money in circulation composed of currency, checking accounts and traveler's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12 member policy making group within the Fed. This committee has the authority to conduct open market operations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Money, Banking and The Federal Reserve System</dc:title>
  <dcterms:created xsi:type="dcterms:W3CDTF">2021-10-11T12:34:19Z</dcterms:created>
  <dcterms:modified xsi:type="dcterms:W3CDTF">2021-10-11T12:34:19Z</dcterms:modified>
</cp:coreProperties>
</file>