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Money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Very high interest rate, minimum balance for deposit, limit on number of withdraws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savings plan offered by an employer to an employee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Personal savings plan that allows you to set aside money for retirement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Similar to savings accounts, they are insured "money in the bank" and thus virtually risk free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Earns a small amount of interest and easily accessible. You can withdraw money any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Money added to your current bank account balance through a deposit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Putting money into your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Pool of money collected from many investors, then used to buy stocks, bonds, &amp; other securities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you purchase a stock in a company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Set up so you can access your money by writing checks, swiping your debit card, or using an ATM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Electronically moving funds from one account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you or someone else takes money out of your bank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record of transactions between you and the 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not linked to a debit or credit card. These accounts earn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amount subtracted from the balance in your bank account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Management</dc:title>
  <dcterms:created xsi:type="dcterms:W3CDTF">2021-10-11T12:33:33Z</dcterms:created>
  <dcterms:modified xsi:type="dcterms:W3CDTF">2021-10-11T12:33:33Z</dcterms:modified>
</cp:coreProperties>
</file>