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four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five hundred, fifty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ninety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thousand fifty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 hundred 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three hundred, twenty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six hundred, twenty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four thousand twenty two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fifty 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eighty nine thousand,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thousand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eight ninety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forty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 hundred four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Management </dc:title>
  <dcterms:created xsi:type="dcterms:W3CDTF">2021-10-11T12:33:22Z</dcterms:created>
  <dcterms:modified xsi:type="dcterms:W3CDTF">2021-10-11T12:33:22Z</dcterms:modified>
</cp:coreProperties>
</file>