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Money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Fixed amount regardless the number of hours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Total amount of income earned per year.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Extra payment on top of annual leave pay.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Money earned before anything is taken out for taxes or other deductions.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Percentage of total cost of goods sold.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Work that is paid according to the number of things produced.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1.5 times the normal hourly rate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Item or expenditure subtracted from gross income.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Time worked in addition to normal working hours.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Double the normal hourly rate.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Paid time, off 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Income used to calculate an individual's or a company's income tax due.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Pay as you go (Acronym)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fee paid in advance to someone.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Payment for hours worked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addition to what is expected due.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 Terminology</dc:title>
  <dcterms:created xsi:type="dcterms:W3CDTF">2021-10-11T12:33:35Z</dcterms:created>
  <dcterms:modified xsi:type="dcterms:W3CDTF">2021-10-11T12:33:35Z</dcterms:modified>
</cp:coreProperties>
</file>