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Money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cent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pay with not credit, not debit but.......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five cents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ten cents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person that works at a store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opposite of after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give money for something you buy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charge on a card is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person that buys at a storeis a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opposite of same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pennies,nickles,quarters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borrow money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twenty-five cents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paper that you write on to pay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four quarters equal on _____paper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paper money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Money Vocabulary</dc:title>
  <dcterms:created xsi:type="dcterms:W3CDTF">2021-10-11T12:33:12Z</dcterms:created>
  <dcterms:modified xsi:type="dcterms:W3CDTF">2021-10-11T12:33:12Z</dcterms:modified>
</cp:coreProperties>
</file>