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Windfall income    </w:t>
      </w:r>
      <w:r>
        <w:t xml:space="preserve">   Wages    </w:t>
      </w:r>
      <w:r>
        <w:t xml:space="preserve">   Tax refund    </w:t>
      </w:r>
      <w:r>
        <w:t xml:space="preserve">   Supply and demand    </w:t>
      </w:r>
      <w:r>
        <w:t xml:space="preserve">   Store Cash card    </w:t>
      </w:r>
      <w:r>
        <w:t xml:space="preserve">   State taxes    </w:t>
      </w:r>
      <w:r>
        <w:t xml:space="preserve">   FICA    </w:t>
      </w:r>
      <w:r>
        <w:t xml:space="preserve">   Social Security tax    </w:t>
      </w:r>
      <w:r>
        <w:t xml:space="preserve">   Purchasing power    </w:t>
      </w:r>
      <w:r>
        <w:t xml:space="preserve">   Profit    </w:t>
      </w:r>
      <w:r>
        <w:t xml:space="preserve">   Payroll exemptions    </w:t>
      </w:r>
      <w:r>
        <w:t xml:space="preserve">   earnings statement    </w:t>
      </w:r>
      <w:r>
        <w:t xml:space="preserve">   Payroll deductions    </w:t>
      </w:r>
      <w:r>
        <w:t xml:space="preserve">   Paycheck    </w:t>
      </w:r>
      <w:r>
        <w:t xml:space="preserve">   Money    </w:t>
      </w:r>
      <w:r>
        <w:t xml:space="preserve">   Life cycle    </w:t>
      </w:r>
      <w:r>
        <w:t xml:space="preserve">   Inheritance    </w:t>
      </w:r>
      <w:r>
        <w:t xml:space="preserve">   Inflation    </w:t>
      </w:r>
      <w:r>
        <w:t xml:space="preserve">   Income    </w:t>
      </w:r>
      <w:r>
        <w:t xml:space="preserve">   Human capital    </w:t>
      </w:r>
      <w:r>
        <w:t xml:space="preserve">   Gross wages    </w:t>
      </w:r>
      <w:r>
        <w:t xml:space="preserve">   Fringe benefits    </w:t>
      </w:r>
      <w:r>
        <w:t xml:space="preserve">   Gift card    </w:t>
      </w:r>
      <w:r>
        <w:t xml:space="preserve">   Debit card    </w:t>
      </w:r>
      <w:r>
        <w:t xml:space="preserve">   Credit card    </w:t>
      </w:r>
      <w:r>
        <w:t xml:space="preserve">   Cashless society    </w:t>
      </w:r>
      <w:r>
        <w:t xml:space="preserve">   Federal taxes    </w:t>
      </w:r>
      <w:r>
        <w:t xml:space="preserve">   Exemptions    </w:t>
      </w:r>
      <w:r>
        <w:t xml:space="preserve">   Check    </w:t>
      </w:r>
      <w:r>
        <w:t xml:space="preserve">   Barter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terms:created xsi:type="dcterms:W3CDTF">2021-10-11T12:34:20Z</dcterms:created>
  <dcterms:modified xsi:type="dcterms:W3CDTF">2021-10-11T12:34:20Z</dcterms:modified>
</cp:coreProperties>
</file>