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Moneyball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over home plate that a pitcher can throw usually from a players armpits to their knees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Statistic of On base percentage plus slugging average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GM for the Oakland 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where pitcher stands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Labeled as the "unique pitcher" for the Oakland 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baseball goes outside the batters box and the player dosent swing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Missing the ball when at bat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Hitting the ball and Making it to third base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Measure of how much a player gets on base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ball gets hit out of the baseball diamond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Player who throws the ball to the batter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Player who was traded because he played first base when billy didn't want him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Tap of a ball without fully swinging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Player who had ability to veto trade to Oakland 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Inner part of the playing 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League that is considered average or below average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Pitcher who got fired halfway through the season right before his 10 years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baseball players are analyzed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Hitting a ball and making it to first base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Hitting a ball and making it to second base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manages a baseball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Outer part of the playing 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Measurement of runs batted in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Assistant GM for the Oakland A's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Moneyball </dc:title>
  <dcterms:created xsi:type="dcterms:W3CDTF">2021-10-11T12:33:24Z</dcterms:created>
  <dcterms:modified xsi:type="dcterms:W3CDTF">2021-10-11T12:33:24Z</dcterms:modified>
</cp:coreProperties>
</file>