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Mongol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grandson of Genghis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young Genghis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Mongol dynasty of china 1271-1368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'universal ruler'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Genghis khan's main and first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mongol empire originated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the Mongol Empire from 1235-1260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present day Khanbalik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 capital city 1279 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largest empire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mongol tents were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longest feud with the mongols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best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sparsely populated Eurasia (steppes)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mongols sang to their...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 CrossWord</dc:title>
  <dcterms:created xsi:type="dcterms:W3CDTF">2021-10-11T12:34:21Z</dcterms:created>
  <dcterms:modified xsi:type="dcterms:W3CDTF">2021-10-11T12:34:21Z</dcterms:modified>
</cp:coreProperties>
</file>