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Mongol Empire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Genghis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leader of the Mongol army (actual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Marco _____ was a European explorer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 becomes Genghis Khan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animal did they use for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Mongol empire location (continent)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was Kublai related to Genghis Khan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there god of wisdom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they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Mongol invaders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the main religion of the Mongol Empire?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silk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new dynasty was established by a Mongol ruler?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the Mongols throw using catapults?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were Khanates?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Did the Mongol army use prisoners of war in front of their soldiers?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there god of the universe?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meaning of Temujin?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dynasty defeated the Mongol invaders?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Did Mongols eat their horses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Mongol Empire Crossword</dc:title>
  <dcterms:created xsi:type="dcterms:W3CDTF">2021-10-11T12:34:27Z</dcterms:created>
  <dcterms:modified xsi:type="dcterms:W3CDTF">2021-10-11T12:34:27Z</dcterms:modified>
</cp:coreProperties>
</file>