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Monkey Around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largest breed of monkeys?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way monkeys communicate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kind of monkey mates for life?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Monkeys are considered what type of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smallest breed of monkey?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many groups are monkeys divided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most recently discovered species of monkey?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many different species are there of monkeys?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With a monkeys diet of nuts, fruits, and eggs they are considered?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first monkey to go into space?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Monkeys live in the?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Monkey's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group of monkeys is called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loudest monkey?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 more monkeys jumping on the 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one of the religions that monkeys are a part of?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Monkey Around</dc:title>
  <dcterms:created xsi:type="dcterms:W3CDTF">2021-10-11T12:35:07Z</dcterms:created>
  <dcterms:modified xsi:type="dcterms:W3CDTF">2021-10-11T12:35:07Z</dcterms:modified>
</cp:coreProperties>
</file>