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Monkeys Paw Vocab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 or reddish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refuse to acknowledge as belonging or pertaining to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go or move quickly or in haste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barely; hardly; not quite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characterized by lack or seriousness or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absence or suppression of passion, emotion, or excitement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reecho or resound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modest or bashful; showing shame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pleasently calm or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fond of or addicted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covering, usually ornamental, placed on the bacs and arms of upholstered furniture to prevent wear or soiling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capable of being heard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general discharge or outpouring of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persistent in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damage or spoil to a certain extent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Monkeys Paw Vocab Crossword</dc:title>
  <dcterms:created xsi:type="dcterms:W3CDTF">2021-10-11T12:33:50Z</dcterms:created>
  <dcterms:modified xsi:type="dcterms:W3CDTF">2021-10-11T12:33:50Z</dcterms:modified>
</cp:coreProperties>
</file>