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Monkeys Paw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fond or addicted to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general discharge or outpouring of anything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capable of being heard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put before a person for acceptance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common place or dull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give evidence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captivate or charm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red or reddish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move or go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utterly loudly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pleasantly calm or peaceful, unruffled, tranquil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muslim or hindu religious person also known as a monk who is known as a magic worker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barely; hardely; not quite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persistent in effort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Monkeys Paw vocab</dc:title>
  <dcterms:created xsi:type="dcterms:W3CDTF">2021-10-11T12:33:39Z</dcterms:created>
  <dcterms:modified xsi:type="dcterms:W3CDTF">2021-10-11T12:33:39Z</dcterms:modified>
</cp:coreProperties>
</file>