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Monopoly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bingo    </w:t>
      </w:r>
      <w:r>
        <w:t xml:space="preserve">   birthdaydinner    </w:t>
      </w:r>
      <w:r>
        <w:t xml:space="preserve">   Boardwalk    </w:t>
      </w:r>
      <w:r>
        <w:t xml:space="preserve">   capel    </w:t>
      </w:r>
      <w:r>
        <w:t xml:space="preserve">   clubhouse    </w:t>
      </w:r>
      <w:r>
        <w:t xml:space="preserve">   coffee    </w:t>
      </w:r>
      <w:r>
        <w:t xml:space="preserve">   coloring    </w:t>
      </w:r>
      <w:r>
        <w:t xml:space="preserve">   crochet    </w:t>
      </w:r>
      <w:r>
        <w:t xml:space="preserve">   euchre    </w:t>
      </w:r>
      <w:r>
        <w:t xml:space="preserve">   family    </w:t>
      </w:r>
      <w:r>
        <w:t xml:space="preserve">   friends    </w:t>
      </w:r>
      <w:r>
        <w:t xml:space="preserve">   games    </w:t>
      </w:r>
      <w:r>
        <w:t xml:space="preserve">   knitting    </w:t>
      </w:r>
      <w:r>
        <w:t xml:space="preserve">   looming    </w:t>
      </w:r>
      <w:r>
        <w:t xml:space="preserve">   newsletter    </w:t>
      </w:r>
      <w:r>
        <w:t xml:space="preserve">   november    </w:t>
      </w:r>
      <w:r>
        <w:t xml:space="preserve">   painting    </w:t>
      </w:r>
      <w:r>
        <w:t xml:space="preserve">   parties    </w:t>
      </w:r>
      <w:r>
        <w:t xml:space="preserve">   poker    </w:t>
      </w:r>
      <w:r>
        <w:t xml:space="preserve">   redhats    </w:t>
      </w:r>
      <w:r>
        <w:t xml:space="preserve">   rummy    </w:t>
      </w:r>
      <w:r>
        <w:t xml:space="preserve">   skipbo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Monopoly</dc:title>
  <dcterms:created xsi:type="dcterms:W3CDTF">2021-10-11T12:34:08Z</dcterms:created>
  <dcterms:modified xsi:type="dcterms:W3CDTF">2021-10-11T12:34:08Z</dcterms:modified>
</cp:coreProperties>
</file>