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Monotheistic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Materials that come from the earth such as diamonds and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Prophet that led the Hebrews out of Egyptian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Hebrew escape from Egyptian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Founder of monotheistic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Writing system and language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Founder and prophet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Founder of the Songhai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Holy text of Christianity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Jewish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Holy text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Muslim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king of Mali that is known for spreading Islam through West Africa/ Also wealthiest man that ever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Holy text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Belief in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in multiple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desert in 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Arabic word for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Islamic holy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Monotheistic Religions</dc:title>
  <dcterms:created xsi:type="dcterms:W3CDTF">2021-10-11T12:33:47Z</dcterms:created>
  <dcterms:modified xsi:type="dcterms:W3CDTF">2021-10-11T12:33:47Z</dcterms:modified>
</cp:coreProperties>
</file>