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Monster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gaurd    </w:t>
      </w:r>
      <w:r>
        <w:t xml:space="preserve">   juror    </w:t>
      </w:r>
      <w:r>
        <w:t xml:space="preserve">   jail    </w:t>
      </w:r>
      <w:r>
        <w:t xml:space="preserve">   murdered    </w:t>
      </w:r>
      <w:r>
        <w:t xml:space="preserve">   briggs    </w:t>
      </w:r>
      <w:r>
        <w:t xml:space="preserve">   robbery    </w:t>
      </w:r>
      <w:r>
        <w:t xml:space="preserve">   o'brien    </w:t>
      </w:r>
      <w:r>
        <w:t xml:space="preserve">   steve    </w:t>
      </w:r>
      <w:r>
        <w:t xml:space="preserve">   king    </w:t>
      </w:r>
      <w:r>
        <w:t xml:space="preserve">   Petrocelli    </w:t>
      </w:r>
      <w:r>
        <w:t xml:space="preserve">   Bolden    </w:t>
      </w:r>
      <w:r>
        <w:t xml:space="preserve">   intent    </w:t>
      </w:r>
      <w:r>
        <w:t xml:space="preserve">   possession    </w:t>
      </w:r>
      <w:r>
        <w:t xml:space="preserve">   benefit    </w:t>
      </w:r>
      <w:r>
        <w:t xml:space="preserve">   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 Crossword</dc:title>
  <dcterms:created xsi:type="dcterms:W3CDTF">2021-12-28T03:44:07Z</dcterms:created>
  <dcterms:modified xsi:type="dcterms:W3CDTF">2021-12-28T03:44:07Z</dcterms:modified>
</cp:coreProperties>
</file>