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Monster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Final verdict for Steve Harmon and James 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are James King and Steve Harmon charged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the courtroom see Steve Harmon and James King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were Steve Harmon and James King sent to after the final verdict?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Steve Harmon and James King were originally just going to steal from 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The____ makes the final verdict in the courtroom.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James King and Bobo Evans steal in the drugstore?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everyone see Steve Harmon and James King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steve Harmons Lawyer?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name of the man who was also on trial with Steve Harmon?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 Crossword puzzle</dc:title>
  <dcterms:created xsi:type="dcterms:W3CDTF">2021-10-11T12:34:05Z</dcterms:created>
  <dcterms:modified xsi:type="dcterms:W3CDTF">2021-10-11T12:34:05Z</dcterms:modified>
</cp:coreProperties>
</file>