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Monster High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frankie stein    </w:t>
      </w:r>
      <w:r>
        <w:t xml:space="preserve">   dayna treasura jones    </w:t>
      </w:r>
      <w:r>
        <w:t xml:space="preserve">   cleo de nile    </w:t>
      </w:r>
      <w:r>
        <w:t xml:space="preserve">   clawdeen wolf    </w:t>
      </w:r>
      <w:r>
        <w:t xml:space="preserve">   catty noir    </w:t>
      </w:r>
      <w:r>
        <w:t xml:space="preserve">   casta fierce    </w:t>
      </w:r>
      <w:r>
        <w:t xml:space="preserve">   twyla    </w:t>
      </w:r>
      <w:r>
        <w:t xml:space="preserve">   toralei    </w:t>
      </w:r>
      <w:r>
        <w:t xml:space="preserve">   operetta    </w:t>
      </w:r>
      <w:r>
        <w:t xml:space="preserve">   elissabat    </w:t>
      </w:r>
      <w:r>
        <w:t xml:space="preserve">   draculaura    </w:t>
      </w:r>
      <w:r>
        <w:t xml:space="preserve">   astranova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Monster High Characters</dc:title>
  <dcterms:created xsi:type="dcterms:W3CDTF">2021-10-11T12:34:02Z</dcterms:created>
  <dcterms:modified xsi:type="dcterms:W3CDTF">2021-10-11T12:34:02Z</dcterms:modified>
</cp:coreProperties>
</file>