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Monster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DRUGSTORE    </w:t>
      </w:r>
      <w:r>
        <w:t xml:space="preserve">   MURDER    </w:t>
      </w:r>
      <w:r>
        <w:t xml:space="preserve">   WITNESS    </w:t>
      </w:r>
      <w:r>
        <w:t xml:space="preserve">   ATTORNEY    </w:t>
      </w:r>
      <w:r>
        <w:t xml:space="preserve">   PROSECUTOR    </w:t>
      </w:r>
      <w:r>
        <w:t xml:space="preserve">   PRISON    </w:t>
      </w:r>
      <w:r>
        <w:t xml:space="preserve">   EXPERIENCE    </w:t>
      </w:r>
      <w:r>
        <w:t xml:space="preserve">   STEVE    </w:t>
      </w:r>
      <w:r>
        <w:t xml:space="preserve">   MONSTER    </w:t>
      </w:r>
      <w:r>
        <w:t xml:space="preserve">   INTERIOR    </w:t>
      </w:r>
      <w:r>
        <w:t xml:space="preserve">   PRESUMABLY    </w:t>
      </w:r>
      <w:r>
        <w:t xml:space="preserve">   STENOGRAPHER    </w:t>
      </w:r>
      <w:r>
        <w:t xml:space="preserve">   VERDICT    </w:t>
      </w:r>
      <w:r>
        <w:t xml:space="preserve">   AFFIRMATIVE    </w:t>
      </w:r>
      <w:r>
        <w:t xml:space="preserve">   PLEA    </w:t>
      </w:r>
      <w:r>
        <w:t xml:space="preserve">   PREJUDICIAL    </w:t>
      </w:r>
      <w:r>
        <w:t xml:space="preserve">   APPREHENDED    </w:t>
      </w:r>
      <w:r>
        <w:t xml:space="preserve">   DISPENSARY    </w:t>
      </w:r>
      <w:r>
        <w:t xml:space="preserve">   CONCENTRIC    </w:t>
      </w:r>
      <w:r>
        <w:t xml:space="preserve">   CORRIDOR    </w:t>
      </w:r>
      <w:r>
        <w:t xml:space="preserve">   GRAINY    </w:t>
      </w:r>
      <w:r>
        <w:t xml:space="preserve">   JUROR    </w:t>
      </w:r>
      <w:r>
        <w:t xml:space="preserve">   REJOICING    </w:t>
      </w:r>
      <w:r>
        <w:t xml:space="preserve">   TESTIMONY    </w:t>
      </w:r>
      <w:r>
        <w:t xml:space="preserve">   TRAPEZIUS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Word Search </dc:title>
  <dcterms:created xsi:type="dcterms:W3CDTF">2021-10-11T12:34:36Z</dcterms:created>
  <dcterms:modified xsi:type="dcterms:W3CDTF">2021-10-11T12:34:36Z</dcterms:modified>
</cp:coreProperties>
</file>