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Monstercat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Aloha, Roses,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Bring the Madness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Atlantis, Crossroad, Follow You, Guardians, Inside, Snowblind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Keep on Rocking, Showdown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 Bomb, Snake Eyes, Vagrant, We Won't Be Alone,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Knock Me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Lost, Panic, Deep in the Night (Remix)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 Free,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Colossus, Rupture, The Covenant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Chardonnay, Searching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Bon Voyage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Dancing by Myself, Neos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Ready to Go, Time to Say 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Guardians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Inertia,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Losing You, Matches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Feel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Ready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Feel Like This, Us Against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Waiting on Your Call,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Gorilla Glue, Roller Coaster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Snake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Touch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Until the End, Dancing by Myself, Here For You, Hold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Amor, Fire Away, Until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Trust In Me, Time to Say Goodbye,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Roller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Chardonnay, City Lights, I Wanna Know, The Saint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Watch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Crossroad, Follow You, Inside, Fire Away, Unbreakable, Yours Truly, Faster Than Light, We Are, Into the Limelight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Losing You, We Won't Be Alone, Words, Valkyrie, Valkyrie III: Atonement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Feel Like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Illuminate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Time Bomb, Vagrant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4U, Be Free, Boundless, Resistance, Surface, The 90s, Wanchu Back, Until the End, Borneo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Ready to Go, Darkest Place, Faster Than Light, Neon Rainbow, Virtuality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Electric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Trust In Me,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Saving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City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Snowblind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Don't Shoot Me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Deeper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the Stars, Flight, Frame of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Time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Don't Shoot Me Down, Electric Heart, Feel Something, Waiting on Your Call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Monstercat Artists</dc:title>
  <dcterms:created xsi:type="dcterms:W3CDTF">2021-10-11T12:34:25Z</dcterms:created>
  <dcterms:modified xsi:type="dcterms:W3CDTF">2021-10-11T12:34:25Z</dcterms:modified>
</cp:coreProperties>
</file>