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Monsters Inc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Bathroom    </w:t>
      </w:r>
      <w:r>
        <w:t xml:space="preserve">   Bed    </w:t>
      </w:r>
      <w:r>
        <w:t xml:space="preserve">   Bedroom    </w:t>
      </w:r>
      <w:r>
        <w:t xml:space="preserve">   Chair    </w:t>
      </w:r>
      <w:r>
        <w:t xml:space="preserve">   Closet    </w:t>
      </w:r>
      <w:r>
        <w:t xml:space="preserve">   Desk    </w:t>
      </w:r>
      <w:r>
        <w:t xml:space="preserve">   Door    </w:t>
      </w:r>
      <w:r>
        <w:t xml:space="preserve">   Dresser    </w:t>
      </w:r>
      <w:r>
        <w:t xml:space="preserve">   Kitchen    </w:t>
      </w:r>
      <w:r>
        <w:t xml:space="preserve">   Living room    </w:t>
      </w:r>
      <w:r>
        <w:t xml:space="preserve">   Picture    </w:t>
      </w:r>
      <w:r>
        <w:t xml:space="preserve">   Sofa    </w:t>
      </w:r>
      <w:r>
        <w:t xml:space="preserve">   Table    </w:t>
      </w:r>
      <w:r>
        <w:t xml:space="preserve">   Toilet    </w:t>
      </w:r>
      <w:r>
        <w:t xml:space="preserve">   Toy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Monsters Inc Word Search</dc:title>
  <dcterms:created xsi:type="dcterms:W3CDTF">2021-10-12T14:37:49Z</dcterms:created>
  <dcterms:modified xsi:type="dcterms:W3CDTF">2021-10-12T14:37:49Z</dcterms:modified>
</cp:coreProperties>
</file>