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Monsters are due on Maple Street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Danger; Threat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Closing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Boldly resisting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Peculiarity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Very still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Differences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Understandable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Definite; clearly stated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Frightened with threats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Monsters are due on Maple Street</dc:title>
  <dcterms:created xsi:type="dcterms:W3CDTF">2021-10-11T12:34:17Z</dcterms:created>
  <dcterms:modified xsi:type="dcterms:W3CDTF">2021-10-11T12:34:17Z</dcterms:modified>
</cp:coreProperties>
</file>