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Montana 1948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Uncle Frank was married to the beautiful...?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took Wesley Haydens spot as sheriff?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David when he saw Uncle Frank leave his house the day of Maries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Mrs. Hayden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where the roads in Mercer County?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conflict of the story is a _________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Current sheriff of Mercer county?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last name of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name of the small town where the story takes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author of Montana 1948?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killed that was the last straw for arresting uncle Frank?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Point of view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year is the story taking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main antagonist in the novel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Uncle Frank was locked in sheriff Haydens....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Bentrock _________ is where Gail Hayden lived in 1948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does David Wesley describe aunt Gloria?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main characters 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protagonist in the novel is 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is one place David cannot be himself?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1948 Crossword Puzzle</dc:title>
  <dcterms:created xsi:type="dcterms:W3CDTF">2021-10-12T14:37:43Z</dcterms:created>
  <dcterms:modified xsi:type="dcterms:W3CDTF">2021-10-12T14:37:43Z</dcterms:modified>
</cp:coreProperties>
</file>