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</w:tbl>
    <w:p>
      <w:pPr>
        <w:pStyle w:val="WordBankLarge"/>
      </w:pPr>
      <w:r>
        <w:t xml:space="preserve">   hunting    </w:t>
      </w:r>
      <w:r>
        <w:t xml:space="preserve">   fishing    </w:t>
      </w:r>
      <w:r>
        <w:t xml:space="preserve">   bozeman    </w:t>
      </w:r>
      <w:r>
        <w:t xml:space="preserve">   homestead act of 1862    </w:t>
      </w:r>
      <w:r>
        <w:t xml:space="preserve">   protected lands    </w:t>
      </w:r>
      <w:r>
        <w:t xml:space="preserve">   reservoirs    </w:t>
      </w:r>
      <w:r>
        <w:t xml:space="preserve">   lakes    </w:t>
      </w:r>
      <w:r>
        <w:t xml:space="preserve">   rivers    </w:t>
      </w:r>
      <w:r>
        <w:t xml:space="preserve">   helena    </w:t>
      </w:r>
      <w:r>
        <w:t xml:space="preserve">   mountain    </w:t>
      </w:r>
      <w:r>
        <w:t xml:space="preserve">   glacier national park    </w:t>
      </w:r>
      <w:r>
        <w:t xml:space="preserve">   montana territory    </w:t>
      </w:r>
      <w:r>
        <w:t xml:space="preserve">   railroads    </w:t>
      </w:r>
      <w:r>
        <w:t xml:space="preserve">   cattle ranching    </w:t>
      </w:r>
      <w:r>
        <w:t xml:space="preserve">   montana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</dc:title>
  <dcterms:created xsi:type="dcterms:W3CDTF">2021-10-12T20:50:14Z</dcterms:created>
  <dcterms:modified xsi:type="dcterms:W3CDTF">2021-10-12T20:50:14Z</dcterms:modified>
</cp:coreProperties>
</file>