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Montana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State gemstone of Montana number 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State tree of Montana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State gemstone of Montana number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State fish of Montana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State flower of Montana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State animal of Montana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State food of Montana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State bird of Montana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State motto of Montana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State capitol of Montana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</dc:title>
  <dcterms:created xsi:type="dcterms:W3CDTF">2021-10-11T12:34:20Z</dcterms:created>
  <dcterms:modified xsi:type="dcterms:W3CDTF">2021-10-11T12:34:20Z</dcterms:modified>
</cp:coreProperties>
</file>