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Montana!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Montana artist- CM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Madison County Seat- __________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______ in the library!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Montana's leading cash crop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Underground Caverns near Three Forks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local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City on North end of Flathead Lake- ____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Montana Congresswoman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"River" author- ___________ Maclean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Wrote, "The Compleat Angler" Isaac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Lincoln County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Reservoir in Northeast Montana- Fort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Potty Break 59464- __________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Rod and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Coniferous tree 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 River Runs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Pictograph, Middle, and Ghost Caves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Reservation near Hardin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Big Springs water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Coalstrip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Number of Indian Reservations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State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Mrs. Wren's 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1,577 sq mi wilderness ____Marshall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East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winter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Interstate running east/west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MT shortest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 sandwich in 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Glacier Park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Tree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Sheridan County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Common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Absarokee and Nye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Great deal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Ride in Helena and Missoula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Flathead cherries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Copper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State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Best Burger in Billings- Burger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Ski Resort- ______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Mr. Davey's hometown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Montana's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MT Highest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Owl's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MT largest freshwater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Largest National Parkin 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Social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18 yr old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Cheese Steak is a must here!- _______ Barrel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Billings Mansion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Montana!</dc:title>
  <dcterms:created xsi:type="dcterms:W3CDTF">2021-10-12T14:37:38Z</dcterms:created>
  <dcterms:modified xsi:type="dcterms:W3CDTF">2021-10-12T14:37:38Z</dcterms:modified>
</cp:coreProperties>
</file>