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Fourth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Fifth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Tenth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Ninth Month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Twelfth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Eleventh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Seventh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Third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Eighth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Sixth Month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</dc:title>
  <dcterms:created xsi:type="dcterms:W3CDTF">2021-10-11T12:34:25Z</dcterms:created>
  <dcterms:modified xsi:type="dcterms:W3CDTF">2021-10-11T12:34:25Z</dcterms:modified>
</cp:coreProperties>
</file>