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Months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December    </w:t>
      </w:r>
      <w:r>
        <w:t xml:space="preserve">   November    </w:t>
      </w:r>
      <w:r>
        <w:t xml:space="preserve">   October    </w:t>
      </w:r>
      <w:r>
        <w:t xml:space="preserve">   September    </w:t>
      </w:r>
      <w:r>
        <w:t xml:space="preserve">   August    </w:t>
      </w:r>
      <w:r>
        <w:t xml:space="preserve">   July    </w:t>
      </w:r>
      <w:r>
        <w:t xml:space="preserve">   June    </w:t>
      </w:r>
      <w:r>
        <w:t xml:space="preserve">   May    </w:t>
      </w:r>
      <w:r>
        <w:t xml:space="preserve">   April    </w:t>
      </w:r>
      <w:r>
        <w:t xml:space="preserve">   March    </w:t>
      </w:r>
      <w:r>
        <w:t xml:space="preserve">   Febuary    </w:t>
      </w:r>
      <w:r>
        <w:t xml:space="preserve">   January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Months</dc:title>
  <dcterms:created xsi:type="dcterms:W3CDTF">2021-10-11T12:35:42Z</dcterms:created>
  <dcterms:modified xsi:type="dcterms:W3CDTF">2021-10-11T12:35:42Z</dcterms:modified>
</cp:coreProperties>
</file>