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fourth Month Of the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Eighth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twelfth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second Months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ninth Month of the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eleventh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Seventh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tenth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sixth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fifth Month 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Third Month Of The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 The Year</dc:title>
  <dcterms:created xsi:type="dcterms:W3CDTF">2021-10-11T12:36:11Z</dcterms:created>
  <dcterms:modified xsi:type="dcterms:W3CDTF">2021-10-11T12:36:11Z</dcterms:modified>
</cp:coreProperties>
</file>