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Months &amp; Seasons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fall    </w:t>
      </w:r>
      <w:r>
        <w:t xml:space="preserve">   summer    </w:t>
      </w:r>
      <w:r>
        <w:t xml:space="preserve">   winter    </w:t>
      </w:r>
      <w:r>
        <w:t xml:space="preserve">   spring    </w:t>
      </w:r>
      <w:r>
        <w:t xml:space="preserve">   december    </w:t>
      </w:r>
      <w:r>
        <w:t xml:space="preserve">   november    </w:t>
      </w:r>
      <w:r>
        <w:t xml:space="preserve">   october    </w:t>
      </w:r>
      <w:r>
        <w:t xml:space="preserve">   september    </w:t>
      </w:r>
      <w:r>
        <w:t xml:space="preserve">   august    </w:t>
      </w:r>
      <w:r>
        <w:t xml:space="preserve">   july    </w:t>
      </w:r>
      <w:r>
        <w:t xml:space="preserve">   june    </w:t>
      </w:r>
      <w:r>
        <w:t xml:space="preserve">   may    </w:t>
      </w:r>
      <w:r>
        <w:t xml:space="preserve">   april    </w:t>
      </w:r>
      <w:r>
        <w:t xml:space="preserve">   march    </w:t>
      </w:r>
      <w:r>
        <w:t xml:space="preserve">   february    </w:t>
      </w:r>
      <w:r>
        <w:t xml:space="preserve">   january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Months &amp; Seasons</dc:title>
  <dcterms:created xsi:type="dcterms:W3CDTF">2021-10-11T12:36:04Z</dcterms:created>
  <dcterms:modified xsi:type="dcterms:W3CDTF">2021-10-11T12:36:04Z</dcterms:modified>
</cp:coreProperties>
</file>