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and Seasons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  <w:r>
        <w:t xml:space="preserve">   Fall    </w:t>
      </w:r>
      <w:r>
        <w:t xml:space="preserve">   Summer    </w:t>
      </w:r>
      <w:r>
        <w:t xml:space="preserve">   Spring    </w:t>
      </w:r>
      <w:r>
        <w:t xml:space="preserve">   Winter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and Seasons of the year</dc:title>
  <dcterms:created xsi:type="dcterms:W3CDTF">2021-10-11T12:34:56Z</dcterms:created>
  <dcterms:modified xsi:type="dcterms:W3CDTF">2021-10-11T12:34:56Z</dcterms:modified>
</cp:coreProperties>
</file>