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JANUARY    </w:t>
      </w:r>
      <w:r>
        <w:t xml:space="preserve">   WINTER    </w:t>
      </w:r>
      <w:r>
        <w:t xml:space="preserve">   AUTUMN    </w:t>
      </w:r>
      <w:r>
        <w:t xml:space="preserve">   SUMMER    </w:t>
      </w:r>
      <w:r>
        <w:t xml:space="preserve">   SPRING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and seasons</dc:title>
  <dcterms:created xsi:type="dcterms:W3CDTF">2021-10-11T12:34:33Z</dcterms:created>
  <dcterms:modified xsi:type="dcterms:W3CDTF">2021-10-11T12:34:33Z</dcterms:modified>
</cp:coreProperties>
</file>