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Months of the year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April    </w:t>
      </w:r>
      <w:r>
        <w:t xml:space="preserve">   August    </w:t>
      </w:r>
      <w:r>
        <w:t xml:space="preserve">   December    </w:t>
      </w:r>
      <w:r>
        <w:t xml:space="preserve">   February    </w:t>
      </w:r>
      <w:r>
        <w:t xml:space="preserve">   January    </w:t>
      </w:r>
      <w:r>
        <w:t xml:space="preserve">   July    </w:t>
      </w:r>
      <w:r>
        <w:t xml:space="preserve">   June    </w:t>
      </w:r>
      <w:r>
        <w:t xml:space="preserve">   March    </w:t>
      </w:r>
      <w:r>
        <w:t xml:space="preserve">   May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 </dc:title>
  <dcterms:created xsi:type="dcterms:W3CDTF">2021-10-11T12:35:38Z</dcterms:created>
  <dcterms:modified xsi:type="dcterms:W3CDTF">2021-10-11T12:35:38Z</dcterms:modified>
</cp:coreProperties>
</file>