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 of the year.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3. Month 02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October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5. Month 10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January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6. Month 07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March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8. Month 03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August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9. Month 06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November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11. Month 09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April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1. Month 12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2. Month 01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February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4. Month 11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June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7. Month 08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December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8. Month 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July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10. Month 04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September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of the year.</dc:title>
  <dcterms:created xsi:type="dcterms:W3CDTF">2021-10-11T12:36:16Z</dcterms:created>
  <dcterms:modified xsi:type="dcterms:W3CDTF">2021-10-11T12:36:16Z</dcterms:modified>
</cp:coreProperties>
</file>