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of the year</dc:title>
  <dcterms:created xsi:type="dcterms:W3CDTF">2021-10-11T12:35:16Z</dcterms:created>
  <dcterms:modified xsi:type="dcterms:W3CDTF">2021-10-11T12:35:16Z</dcterms:modified>
</cp:coreProperties>
</file>