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Montour 4-H Scramble</w:t>
      </w:r>
    </w:p>
    <w:p>
      <w:pPr>
        <w:pStyle w:val="Questions"/>
      </w:pPr>
      <w:r>
        <w:t xml:space="preserve">1. CAPM UBLRE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ALDRESE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RODNU UP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TSISK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SASHEIMLKK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LCAISOS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VEECRSI ERJTOCSP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CEORVL AWSARD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NSGOS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SBIEHRMMPE NSIP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PKSAE PU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UBCSL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HERPDISFINS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FEDIL IPTSR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DEASARP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MGSEA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NEMTEISG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PALAITC DSYA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ESPILHAEDR EERFCNOCEN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20. UCDLVOEBRS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Montour 4-H Scramble</dc:title>
  <dcterms:created xsi:type="dcterms:W3CDTF">2021-10-11T12:36:52Z</dcterms:created>
  <dcterms:modified xsi:type="dcterms:W3CDTF">2021-10-11T12:36:52Z</dcterms:modified>
</cp:coreProperties>
</file>