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Moo.....Sterious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cream    </w:t>
      </w:r>
      <w:r>
        <w:t xml:space="preserve">   vitamins    </w:t>
      </w:r>
      <w:r>
        <w:t xml:space="preserve">   strong    </w:t>
      </w:r>
      <w:r>
        <w:t xml:space="preserve">   healthy    </w:t>
      </w:r>
      <w:r>
        <w:t xml:space="preserve">   chocolate    </w:t>
      </w:r>
      <w:r>
        <w:t xml:space="preserve">   pizza    </w:t>
      </w:r>
      <w:r>
        <w:t xml:space="preserve">   cereal    </w:t>
      </w:r>
      <w:r>
        <w:t xml:space="preserve">   farmers    </w:t>
      </w:r>
      <w:r>
        <w:t xml:space="preserve">   dairy    </w:t>
      </w:r>
      <w:r>
        <w:t xml:space="preserve">   farm    </w:t>
      </w:r>
      <w:r>
        <w:t xml:space="preserve">   calcium    </w:t>
      </w:r>
      <w:r>
        <w:t xml:space="preserve">   cheese    </w:t>
      </w:r>
      <w:r>
        <w:t xml:space="preserve">   ice cream    </w:t>
      </w:r>
      <w:r>
        <w:t xml:space="preserve">   cows    </w:t>
      </w:r>
      <w:r>
        <w:t xml:space="preserve">   bones    </w:t>
      </w:r>
      <w:r>
        <w:t xml:space="preserve">   milk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Moo.....Sterious Word Find</dc:title>
  <dcterms:created xsi:type="dcterms:W3CDTF">2021-10-11T12:35:01Z</dcterms:created>
  <dcterms:modified xsi:type="dcterms:W3CDTF">2021-10-11T12:35:01Z</dcterms:modified>
</cp:coreProperties>
</file>