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mood disorder in which a person alternates between the hopelessness and lethargy of depression and the overexcited state of mania.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Mild, but long-term form of depression. Defined as low mood occurring for at least two years, along with at least two other symptoms of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mood disorder that causes emotional highs and lows.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my full manic and major depressive episodes.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Psychological disorders characterized by emotional extremes.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Bipolar disorder also affects your energy level, judgment, memory, concentration, appetite, sex drive, and self-esteem and what else?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mood disorder that causes a persistent feeling of sadness and loss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mildly manic (hypomanic) episodes and major depressive episodes.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foundation of bipolar disorder 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mood disorder marked by a hyperactive, wildly optimistic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or an instance of taking one's own life voluntarily and intentionally.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 Disorders</dc:title>
  <dcterms:created xsi:type="dcterms:W3CDTF">2021-10-11T12:36:23Z</dcterms:created>
  <dcterms:modified xsi:type="dcterms:W3CDTF">2021-10-11T12:36:23Z</dcterms:modified>
</cp:coreProperties>
</file>