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Mood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foundation of bipolar  disorder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Characterized by mildly manic (hypomanic) episodes and major depressive episodes.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full manic and major depressive episodes.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last for at least one week and cause significant distress and impairment?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mild, but long-term form of depression. Defined as low mood occurring for at least two years, along with at least two other symptoms of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psychological disorder characterized by emotional extremes.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Thoughts of death or suicide, or has suicide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Bipolar disorder also affects your energy level, judgment, memory, concentration, appetite, sex drive, and self-esteem and what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mood disorder in which a person alternates between the hopelessness and lethargy of depression and the overexcited state of mania/hypomania.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emotional ups and downs, but they're not as extreme as those in bipolar 1 or 2 disorder.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 Disorders</dc:title>
  <dcterms:created xsi:type="dcterms:W3CDTF">2021-10-11T12:35:18Z</dcterms:created>
  <dcterms:modified xsi:type="dcterms:W3CDTF">2021-10-11T12:35:18Z</dcterms:modified>
</cp:coreProperties>
</file>