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Moon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Large"/>
      </w:pPr>
      <w:r>
        <w:t xml:space="preserve">   albedo    </w:t>
      </w:r>
      <w:r>
        <w:t xml:space="preserve">   apogee    </w:t>
      </w:r>
      <w:r>
        <w:t xml:space="preserve">   autumnal equinox    </w:t>
      </w:r>
      <w:r>
        <w:t xml:space="preserve">   ejecta    </w:t>
      </w:r>
      <w:r>
        <w:t xml:space="preserve">   highland    </w:t>
      </w:r>
      <w:r>
        <w:t xml:space="preserve">   impact crater    </w:t>
      </w:r>
      <w:r>
        <w:t xml:space="preserve">   lunar eclipse    </w:t>
      </w:r>
      <w:r>
        <w:t xml:space="preserve">   mare    </w:t>
      </w:r>
      <w:r>
        <w:t xml:space="preserve">   perigee    </w:t>
      </w:r>
      <w:r>
        <w:t xml:space="preserve">   rays    </w:t>
      </w:r>
      <w:r>
        <w:t xml:space="preserve">   regolith    </w:t>
      </w:r>
      <w:r>
        <w:t xml:space="preserve">   rille    </w:t>
      </w:r>
      <w:r>
        <w:t xml:space="preserve">   solar eclipse    </w:t>
      </w:r>
      <w:r>
        <w:t xml:space="preserve">   summer solstice    </w:t>
      </w:r>
      <w:r>
        <w:t xml:space="preserve">   vernal equinox    </w:t>
      </w:r>
      <w:r>
        <w:t xml:space="preserve">   winter solstice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Moon</dc:title>
  <dcterms:created xsi:type="dcterms:W3CDTF">2021-10-11T12:35:00Z</dcterms:created>
  <dcterms:modified xsi:type="dcterms:W3CDTF">2021-10-11T12:35:00Z</dcterms:modified>
</cp:coreProperties>
</file>