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when the moon is only half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when the moon is only 1/4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 that controls our tides and is only visible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when the Moon falls into Earth's shadow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curve of a waxing or last curve of a waning moon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the theory that scientists thought the Moon was a planet and we captured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when the moon is fully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when the moon passes between the Earth and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theory that scientists thought there were 2 moons and they smooshed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when you cannot see the moon at all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when one astronomical figure passes behind another astronomical figure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Crossword Puzzle</dc:title>
  <dcterms:created xsi:type="dcterms:W3CDTF">2021-10-11T12:35:15Z</dcterms:created>
  <dcterms:modified xsi:type="dcterms:W3CDTF">2021-10-11T12:35:15Z</dcterms:modified>
</cp:coreProperties>
</file>