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Moon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Whether waxing or waning, when the moon is more than half illuminated, but less than whole, it is a _______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moon phase when you cannot see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14 days is the approximate length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gravity of the moon impacts our ocean's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term used to describe a phase of the moon that is decreasing in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phase of the moon when its entire face is reflecting light toward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newest term created to explain how the moon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primary component of our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term used to describe a phase of the moon that is increasing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side of the moon where change comes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Quiz</dc:title>
  <dcterms:created xsi:type="dcterms:W3CDTF">2022-01-21T03:32:32Z</dcterms:created>
  <dcterms:modified xsi:type="dcterms:W3CDTF">2022-01-21T03:32:32Z</dcterms:modified>
</cp:coreProperties>
</file>