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earth    </w:t>
      </w:r>
      <w:r>
        <w:t xml:space="preserve">   lunar eclipse    </w:t>
      </w:r>
      <w:r>
        <w:t xml:space="preserve">   waning gibbous    </w:t>
      </w:r>
      <w:r>
        <w:t xml:space="preserve">   waxing gibbous    </w:t>
      </w:r>
      <w:r>
        <w:t xml:space="preserve">   horizon    </w:t>
      </w:r>
      <w:r>
        <w:t xml:space="preserve">   rotate    </w:t>
      </w:r>
      <w:r>
        <w:t xml:space="preserve">   lunar    </w:t>
      </w:r>
      <w:r>
        <w:t xml:space="preserve">   waxing crescent    </w:t>
      </w:r>
      <w:r>
        <w:t xml:space="preserve">   revolve    </w:t>
      </w:r>
      <w:r>
        <w:t xml:space="preserve">   orbit    </w:t>
      </w:r>
      <w:r>
        <w:t xml:space="preserve">   solar eclipse    </w:t>
      </w:r>
      <w:r>
        <w:t xml:space="preserve">   solar system    </w:t>
      </w:r>
      <w:r>
        <w:t xml:space="preserve">   sun    </w:t>
      </w:r>
      <w:r>
        <w:t xml:space="preserve">   waning crescent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 Word Search</dc:title>
  <dcterms:created xsi:type="dcterms:W3CDTF">2021-10-11T12:35:10Z</dcterms:created>
  <dcterms:modified xsi:type="dcterms:W3CDTF">2021-10-11T12:35:10Z</dcterms:modified>
</cp:coreProperties>
</file>