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Moonlocket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Thief    </w:t>
      </w:r>
      <w:r>
        <w:t xml:space="preserve">   Hartman    </w:t>
      </w:r>
      <w:r>
        <w:t xml:space="preserve">   Mechanimal    </w:t>
      </w:r>
      <w:r>
        <w:t xml:space="preserve">   Captain Springer    </w:t>
      </w:r>
      <w:r>
        <w:t xml:space="preserve">   The Blood Moon Diamond    </w:t>
      </w:r>
      <w:r>
        <w:t xml:space="preserve">   Thaddeus    </w:t>
      </w:r>
      <w:r>
        <w:t xml:space="preserve">   Moonlocket    </w:t>
      </w:r>
      <w:r>
        <w:t xml:space="preserve">   Cogheart    </w:t>
      </w:r>
      <w:r>
        <w:t xml:space="preserve">   Queen's Crescent    </w:t>
      </w:r>
      <w:r>
        <w:t xml:space="preserve">   Mrs Rust    </w:t>
      </w:r>
      <w:r>
        <w:t xml:space="preserve">   Selena    </w:t>
      </w:r>
      <w:r>
        <w:t xml:space="preserve">   Jack of Diamonds    </w:t>
      </w:r>
      <w:r>
        <w:t xml:space="preserve">   Mr Wingnut    </w:t>
      </w:r>
      <w:r>
        <w:t xml:space="preserve">   Miss Tock    </w:t>
      </w:r>
      <w:r>
        <w:t xml:space="preserve">   Malkin    </w:t>
      </w:r>
      <w:r>
        <w:t xml:space="preserve">   Robert    </w:t>
      </w:r>
      <w:r>
        <w:t xml:space="preserve">   Lily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Moonlocket</dc:title>
  <dcterms:created xsi:type="dcterms:W3CDTF">2021-12-21T03:42:56Z</dcterms:created>
  <dcterms:modified xsi:type="dcterms:W3CDTF">2021-12-21T03:42:56Z</dcterms:modified>
</cp:coreProperties>
</file>