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More1 -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zebra    </w:t>
      </w:r>
      <w:r>
        <w:t xml:space="preserve">   bear    </w:t>
      </w:r>
      <w:r>
        <w:t xml:space="preserve">   cat    </w:t>
      </w:r>
      <w:r>
        <w:t xml:space="preserve">   crocodile    </w:t>
      </w:r>
      <w:r>
        <w:t xml:space="preserve">   deer    </w:t>
      </w:r>
      <w:r>
        <w:t xml:space="preserve">   dog    </w:t>
      </w:r>
      <w:r>
        <w:t xml:space="preserve">   elephant    </w:t>
      </w:r>
      <w:r>
        <w:t xml:space="preserve">   frog    </w:t>
      </w:r>
      <w:r>
        <w:t xml:space="preserve">   insect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More1 - Unit 1</dc:title>
  <dcterms:created xsi:type="dcterms:W3CDTF">2021-11-03T03:48:02Z</dcterms:created>
  <dcterms:modified xsi:type="dcterms:W3CDTF">2021-11-03T03:48:02Z</dcterms:modified>
</cp:coreProperties>
</file>