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More 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sunset    </w:t>
      </w:r>
      <w:r>
        <w:t xml:space="preserve">   rowboat    </w:t>
      </w:r>
      <w:r>
        <w:t xml:space="preserve">   nighttime    </w:t>
      </w:r>
      <w:r>
        <w:t xml:space="preserve">   playground    </w:t>
      </w:r>
      <w:r>
        <w:t xml:space="preserve">   gingerbread    </w:t>
      </w:r>
      <w:r>
        <w:t xml:space="preserve">   flashlight    </w:t>
      </w:r>
      <w:r>
        <w:t xml:space="preserve">   doughnut    </w:t>
      </w:r>
      <w:r>
        <w:t xml:space="preserve">   milkshake    </w:t>
      </w:r>
      <w:r>
        <w:t xml:space="preserve">   lunchroom    </w:t>
      </w:r>
      <w:r>
        <w:t xml:space="preserve">   upstairs    </w:t>
      </w:r>
      <w:r>
        <w:t xml:space="preserve">   inside    </w:t>
      </w:r>
      <w:r>
        <w:t xml:space="preserve">   anybody    </w:t>
      </w:r>
      <w:r>
        <w:t xml:space="preserve">   become    </w:t>
      </w:r>
      <w:r>
        <w:t xml:space="preserve">   everybody    </w:t>
      </w:r>
      <w:r>
        <w:t xml:space="preserve">   fingernail    </w:t>
      </w:r>
      <w:r>
        <w:t xml:space="preserve">   grasshopper    </w:t>
      </w:r>
      <w:r>
        <w:t xml:space="preserve">   into    </w:t>
      </w:r>
      <w:r>
        <w:t xml:space="preserve">   overboard    </w:t>
      </w:r>
      <w:r>
        <w:t xml:space="preserve">   railroad    </w:t>
      </w:r>
      <w:r>
        <w:t xml:space="preserve">   somebody    </w:t>
      </w:r>
      <w:r>
        <w:t xml:space="preserve">   spaceship    </w:t>
      </w:r>
      <w:r>
        <w:t xml:space="preserve">   teacup    </w:t>
      </w:r>
      <w:r>
        <w:t xml:space="preserve">   weatherman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Compound Words</dc:title>
  <dcterms:created xsi:type="dcterms:W3CDTF">2021-10-11T12:35:38Z</dcterms:created>
  <dcterms:modified xsi:type="dcterms:W3CDTF">2021-10-11T12:35:38Z</dcterms:modified>
</cp:coreProperties>
</file>