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More Consonants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</w:tbl>
    <w:p>
      <w:pPr>
        <w:pStyle w:val="WordBankLarge"/>
      </w:pPr>
      <w:r>
        <w:t xml:space="preserve">   tiniest    </w:t>
      </w:r>
      <w:r>
        <w:t xml:space="preserve">   emptiness    </w:t>
      </w:r>
      <w:r>
        <w:t xml:space="preserve">   duties    </w:t>
      </w:r>
      <w:r>
        <w:t xml:space="preserve">   busier    </w:t>
      </w:r>
      <w:r>
        <w:t xml:space="preserve">   ladies    </w:t>
      </w:r>
      <w:r>
        <w:t xml:space="preserve">   pitied    </w:t>
      </w:r>
      <w:r>
        <w:t xml:space="preserve">   abilities    </w:t>
      </w:r>
      <w:r>
        <w:t xml:space="preserve">   happiness    </w:t>
      </w:r>
      <w:r>
        <w:t xml:space="preserve">   dirtier    </w:t>
      </w:r>
      <w:r>
        <w:t xml:space="preserve">   scariest    </w:t>
      </w:r>
      <w:r>
        <w:t xml:space="preserve">   armies    </w:t>
      </w:r>
      <w:r>
        <w:t xml:space="preserve">   enemies    </w:t>
      </w:r>
      <w:r>
        <w:t xml:space="preserve">   replied    </w:t>
      </w:r>
      <w:r>
        <w:t xml:space="preserve">   countries    </w:t>
      </w:r>
      <w:r>
        <w:t xml:space="preserve">   victories    </w:t>
      </w:r>
      <w:r>
        <w:t xml:space="preserve">   liberties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More Consonants</dc:title>
  <dcterms:created xsi:type="dcterms:W3CDTF">2021-10-11T12:35:25Z</dcterms:created>
  <dcterms:modified xsi:type="dcterms:W3CDTF">2021-10-11T12:35:25Z</dcterms:modified>
</cp:coreProperties>
</file>