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Morning Routine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goodbye    </w:t>
      </w:r>
      <w:r>
        <w:t xml:space="preserve">   school    </w:t>
      </w:r>
      <w:r>
        <w:t xml:space="preserve">   brush hair    </w:t>
      </w:r>
      <w:r>
        <w:t xml:space="preserve">   uniform    </w:t>
      </w:r>
      <w:r>
        <w:t xml:space="preserve">   get dressed    </w:t>
      </w:r>
      <w:r>
        <w:t xml:space="preserve">   breakfast    </w:t>
      </w:r>
      <w:r>
        <w:t xml:space="preserve">   wash face    </w:t>
      </w:r>
      <w:r>
        <w:t xml:space="preserve">   wash hands    </w:t>
      </w:r>
      <w:r>
        <w:t xml:space="preserve">   brushteeth    </w:t>
      </w:r>
      <w:r>
        <w:t xml:space="preserve">   wake up    </w:t>
      </w:r>
      <w:r>
        <w:t xml:space="preserve">   get up    </w:t>
      </w:r>
      <w:r>
        <w:t xml:space="preserve">   good morning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Routine</dc:title>
  <dcterms:created xsi:type="dcterms:W3CDTF">2021-10-11T12:36:08Z</dcterms:created>
  <dcterms:modified xsi:type="dcterms:W3CDTF">2021-10-11T12:36:08Z</dcterms:modified>
</cp:coreProperties>
</file>