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Morningside Residents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Judy    </w:t>
      </w:r>
      <w:r>
        <w:t xml:space="preserve">   Frances    </w:t>
      </w:r>
      <w:r>
        <w:t xml:space="preserve">   Shirley    </w:t>
      </w:r>
      <w:r>
        <w:t xml:space="preserve">   Harry    </w:t>
      </w:r>
      <w:r>
        <w:t xml:space="preserve">   Charlotte    </w:t>
      </w:r>
      <w:r>
        <w:t xml:space="preserve">   Tannie    </w:t>
      </w:r>
      <w:r>
        <w:t xml:space="preserve">   Madge    </w:t>
      </w:r>
      <w:r>
        <w:t xml:space="preserve">   Alvie    </w:t>
      </w:r>
      <w:r>
        <w:t xml:space="preserve">   Dorothy    </w:t>
      </w:r>
      <w:r>
        <w:t xml:space="preserve">   Lawrie    </w:t>
      </w:r>
      <w:r>
        <w:t xml:space="preserve">   Jimmye    </w:t>
      </w:r>
      <w:r>
        <w:t xml:space="preserve">   Anita    </w:t>
      </w:r>
      <w:r>
        <w:t xml:space="preserve">   Peggy    </w:t>
      </w:r>
      <w:r>
        <w:t xml:space="preserve">   Roger    </w:t>
      </w:r>
      <w:r>
        <w:t xml:space="preserve">   Joseph    </w:t>
      </w:r>
      <w:r>
        <w:t xml:space="preserve">   Lois    </w:t>
      </w:r>
      <w:r>
        <w:t xml:space="preserve">   Marilyn    </w:t>
      </w:r>
      <w:r>
        <w:t xml:space="preserve">   Louise    </w:t>
      </w:r>
      <w:r>
        <w:t xml:space="preserve">   Rose    </w:t>
      </w:r>
      <w:r>
        <w:t xml:space="preserve">   Carroll    </w:t>
      </w:r>
      <w:r>
        <w:t xml:space="preserve">   Reecie    </w:t>
      </w:r>
      <w:r>
        <w:t xml:space="preserve">   Andy    </w:t>
      </w:r>
      <w:r>
        <w:t xml:space="preserve">   Marie    </w:t>
      </w:r>
      <w:r>
        <w:t xml:space="preserve">   Norma    </w:t>
      </w:r>
      <w:r>
        <w:t xml:space="preserve">   Don    </w:t>
      </w:r>
      <w:r>
        <w:t xml:space="preserve">   Doris    </w:t>
      </w:r>
      <w:r>
        <w:t xml:space="preserve">   Jean    </w:t>
      </w:r>
      <w:r>
        <w:t xml:space="preserve">   Billye    </w:t>
      </w:r>
      <w:r>
        <w:t xml:space="preserve">   Wilma    </w:t>
      </w:r>
      <w:r>
        <w:t xml:space="preserve">   Yvonne    </w:t>
      </w:r>
      <w:r>
        <w:t xml:space="preserve">   Betty    </w:t>
      </w:r>
      <w:r>
        <w:t xml:space="preserve">   Thelma    </w:t>
      </w:r>
      <w:r>
        <w:t xml:space="preserve">   Vonda    </w:t>
      </w:r>
      <w:r>
        <w:t xml:space="preserve">   Bill    </w:t>
      </w:r>
      <w:r>
        <w:t xml:space="preserve">   Coy    </w:t>
      </w:r>
      <w:r>
        <w:t xml:space="preserve">   Joyce    </w:t>
      </w:r>
      <w:r>
        <w:t xml:space="preserve">   Ray    </w:t>
      </w:r>
      <w:r>
        <w:t xml:space="preserve">   Margie    </w:t>
      </w:r>
      <w:r>
        <w:t xml:space="preserve">   Frank    </w:t>
      </w:r>
      <w:r>
        <w:t xml:space="preserve">   Rebecca    </w:t>
      </w:r>
      <w:r>
        <w:t xml:space="preserve">   Anna    </w:t>
      </w:r>
      <w:r>
        <w:t xml:space="preserve">   Jane    </w:t>
      </w:r>
      <w:r>
        <w:t xml:space="preserve">   Catherine    </w:t>
      </w:r>
      <w:r>
        <w:t xml:space="preserve">   Grace    </w:t>
      </w:r>
      <w:r>
        <w:t xml:space="preserve">   Jack    </w:t>
      </w:r>
      <w:r>
        <w:t xml:space="preserve">   Wayne    </w:t>
      </w:r>
      <w:r>
        <w:t xml:space="preserve">   Hazel    </w:t>
      </w:r>
      <w:r>
        <w:t xml:space="preserve">   Mary    </w:t>
      </w:r>
      <w:r>
        <w:t xml:space="preserve">   Martha    </w:t>
      </w:r>
      <w:r>
        <w:t xml:space="preserve">   Donnabell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Morningside Residents</dc:title>
  <dcterms:created xsi:type="dcterms:W3CDTF">2021-10-11T12:36:01Z</dcterms:created>
  <dcterms:modified xsi:type="dcterms:W3CDTF">2021-10-11T12:36:01Z</dcterms:modified>
</cp:coreProperties>
</file>