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Morocco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Soccer    </w:t>
      </w:r>
      <w:r>
        <w:t xml:space="preserve">   Sahara Desert    </w:t>
      </w:r>
      <w:r>
        <w:t xml:space="preserve">   Payton    </w:t>
      </w:r>
      <w:r>
        <w:t xml:space="preserve">   Population    </w:t>
      </w:r>
      <w:r>
        <w:t xml:space="preserve">   monarchy    </w:t>
      </w:r>
      <w:r>
        <w:t xml:space="preserve">   automobiles    </w:t>
      </w:r>
      <w:r>
        <w:t xml:space="preserve">   clothing    </w:t>
      </w:r>
      <w:r>
        <w:t xml:space="preserve">   Exports    </w:t>
      </w:r>
      <w:r>
        <w:t xml:space="preserve">   couscous    </w:t>
      </w:r>
      <w:r>
        <w:t xml:space="preserve">   Casablanca    </w:t>
      </w:r>
      <w:r>
        <w:t xml:space="preserve">   Rabat    </w:t>
      </w:r>
      <w:r>
        <w:t xml:space="preserve">   Africa    </w:t>
      </w:r>
      <w:r>
        <w:t xml:space="preserve">   Mohammed VI    </w:t>
      </w:r>
      <w:r>
        <w:t xml:space="preserve">   government    </w:t>
      </w:r>
      <w:r>
        <w:t xml:space="preserve">   Unlimited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Morocco</dc:title>
  <dcterms:created xsi:type="dcterms:W3CDTF">2021-10-11T12:36:37Z</dcterms:created>
  <dcterms:modified xsi:type="dcterms:W3CDTF">2021-10-11T12:36:37Z</dcterms:modified>
</cp:coreProperties>
</file>