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Morphology #6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anniversary     </w:t>
      </w:r>
      <w:r>
        <w:t xml:space="preserve">   Annual    </w:t>
      </w:r>
      <w:r>
        <w:t xml:space="preserve">   Annuity    </w:t>
      </w:r>
      <w:r>
        <w:t xml:space="preserve">   Barometer    </w:t>
      </w:r>
      <w:r>
        <w:t xml:space="preserve">   Biannual     </w:t>
      </w:r>
      <w:r>
        <w:t xml:space="preserve">   Chronicle    </w:t>
      </w:r>
      <w:r>
        <w:t xml:space="preserve">   Chronological     </w:t>
      </w:r>
      <w:r>
        <w:t xml:space="preserve">   Chronology    </w:t>
      </w:r>
      <w:r>
        <w:t xml:space="preserve">   Chronometer    </w:t>
      </w:r>
      <w:r>
        <w:t xml:space="preserve">   Diameter    </w:t>
      </w:r>
      <w:r>
        <w:t xml:space="preserve">   Kilometer    </w:t>
      </w:r>
      <w:r>
        <w:t xml:space="preserve">   Meter    </w:t>
      </w:r>
      <w:r>
        <w:t xml:space="preserve">   Millimeter    </w:t>
      </w:r>
      <w:r>
        <w:t xml:space="preserve">   Odometer    </w:t>
      </w:r>
      <w:r>
        <w:t xml:space="preserve">   Perimeter    </w:t>
      </w:r>
      <w:r>
        <w:t xml:space="preserve">   Speedometer    </w:t>
      </w:r>
      <w:r>
        <w:t xml:space="preserve">   Sychronization    </w:t>
      </w:r>
      <w:r>
        <w:t xml:space="preserve">   Sychronize    </w:t>
      </w:r>
      <w:r>
        <w:t xml:space="preserve">   Synchrony     </w:t>
      </w:r>
      <w:r>
        <w:t xml:space="preserve">   Thermometer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 #6 </dc:title>
  <dcterms:created xsi:type="dcterms:W3CDTF">2021-10-11T12:35:34Z</dcterms:created>
  <dcterms:modified xsi:type="dcterms:W3CDTF">2021-10-11T12:35:34Z</dcterms:modified>
</cp:coreProperties>
</file>